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067-01-2024-000824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21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23209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Ю.Ю.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Дзядив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0412365400675002672415128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7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22">
    <w:name w:val="cat-UserDefined grp-34 rplc-22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7rplc-44">
    <w:name w:val="cat-UserDefined grp-37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